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Odniósł więc Sadok i Abiatar skrzynię Bożą do Jerozolimy i tam pozostali.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2024-05-01T08:46:36Z</dcterms:modified>
</cp:coreProperties>
</file>