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przy Absalomie między spiskowcami, Dawid powiedział: Obróć, JAHWE, w głupotę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wędrówki doniesiono Dawidowi, że do spiskowców przy Absalomie dołączył również Achitofel. Król westchnął wtedy: JAHWE, obróć w głupotę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doniesiono Dawidowi: Achitofel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spiskowców z Absalomem. Dawid powiedział: O JAHWE, proszę, obróć w głupstwo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Dawidowi, mówiąc: Achitofel jest z tymi, którzy się zbuntowali z Absalomem. I rzekł Dawid: O Panie, proszę, obróć w głupstwo radę Achitofelowę.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że też Achitofel był w sprzysiężeniu z Absalomem, i rzekł Dawid: Obróć w głupstwo, proszę, JAHWE,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dotarła do Dawida wiadomość: Achitofel jest wraz ze spiskowcami przy Absalomie. Dawid wołał: O Panie! Racz udaremnić rady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między spiskowcami u Absaloma, Dawid rzekł: Obróć Panie wniwecz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Dawidowi, że wśród spiskowców z Absalomem jest również Achitofel, Dawid zawołał: O JAHWE, proszę, racz udaremnić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„Wśród spiskowców Absaloma jest też Achitofel”. Dawid zawołał: „JAHWE, uczyń niedorzecznymi rady Achitofela!”.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Dawidowi, że Achitofel jest pomiędzy sprzysiężonymi z Abszalomem, powiedział Dawid: ”Spraw, o Jahwe, by bezskuteczna była rada Achitofela”!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 кажучи: І Ахітофел між змовниками з Авессаломом. І сказав Давид: Господи Боже мій, знищ раду Ахітофела.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doniesiono Dawidowi: Pomiędzy sprzysiężonymi po stronie Absaloma jest także Achitofel, Dawid zawołał: O WIEKUISTY! Chciej udaremnić radę Achitofela!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”Achitofel jest wśród spiskujących z Absalomem”. Wówczas Dawid rzekł: ”JAHWE, proszę, obróć w głupstwo radę Achitofela!”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2024-05-01T12:03:06Z</dcterms:modified>
</cp:coreProperties>
</file>