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szczyt, gdzie kłaniał się* Bogu,** oto (wyszedł) mu na spotkanie Chuszaj Arkita w podartej szacie i z prochem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kłaniano się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2024-05-01T06:54:08Z</dcterms:modified>
</cp:coreProperties>
</file>