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niego: Jeśli przeprawisz się ze mną, będziesz mi ciężarem,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Jeśli pójdziesz ze mną, będziesz mi ciężarem,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Jeśli pójdziesz ze mną, będziesz mi ciężarem;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Jeźli pójdziesz ze mną, będziesz mi ciężarem;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Jeśli pójdziesz ze mną, będziesz mi ciężek,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Jeżeli ze mną pójdziesz dalej, będziesz mi tylko ciężarem,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Jeżeli pójdziesz ze mną, będziesz mi ciężarem,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Jeżeli pójdziesz ze mną, to będziesz mi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„Ty nie chodź ze mną, gdyż byłbyś mi tylko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Dawid: - Jeśli pójdziesz ze mną, będziesz mi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Якщо перейдеш зі мною то будеш для мене тягарем.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do niego powiedział: Jeżeli ze mną pójdziesz, będziesz mi tylko ciężarem!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Dawid rzekł do niego: ”Gdybyś poszedł ze mną, stałbyś się dla mnie ciężarem.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2024-04-30T22:15:57Z</dcterms:modified>
</cp:coreProperties>
</file>