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wrócisz do miasta i powiesz do Absaloma:* Będę twoim sługą, królu! Do tej chwili byłem sługą twojego ojca, ale teraz chcę być twoim sługą – to zniweczysz na mą (korzyść) radę Achitofela.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wrócisz do miasta i powiesz do Absaloma: Królu, chcę być twoim sługą; dotychczas byłem wprawdzie sługą twojego ojca, ale teraz chciałbym służyć tobie — to możesz doprowadzić do odrzucenia rad Achitofela.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wrócisz do miasta i powiesz Absalomowi: Królu, będę twoim sługą. Jak byłem dotąd sługą twego ojca, tak teraz będę twoim sługą — wtedy na moją korzyść obrócisz wniwecz radę Achitofela.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 się do miasta wrócisz, a rzeczesz do Absaloma: Królu, sługą twoim będę, bom był sługą ojca twego zdawna, ale teraz jam sługą twoim: tedy mi obrócisz wniwecz radę Achitofelową.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się do miasta wrócisz a rzeczesz Absalomowi: Jestem, królu, sługą twoim: jakom był sługą ojca twego, tak będę sługą twoim, rozproszysz radę Achitofel.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wrócisz do miasta i powiesz Absalomowi: Sługą twym jestem, królu! Jak byłem sługą twego ojca, tak teraz pragnę być twoim sługą - wtedy na moją korzyść obrócisz wniwecz radę Achitofela.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natomiast wrócisz do miasta i powiesz do Absaloma: Sługą twoim chcę być, królu! Byłem poprzednio sługą twojego ojca, lecz teraz chcę być twoim sługą - to obrócisz wniwecz radę Achitofela.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jeżeli powrócisz do miasta i powiesz Absalomowi: Jestem twoim sługą, o królu! Kiedyś byłem sługą twego ojca, a teraz jestem twoim sługą – to udaremnisz radę Achitofela.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wróć do miasta, zgłoś się do Absaloma i powiedz: «Królu, jestem do twoich usług! Jak niegdyś byłem sługą twojego ojca, tak teraz będę twoim sługą!». W ten sposób mi pomożesz, udaremniając rady Achitofela.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wrócisz do miasta i powiesz Abszalomowi: Twoim sługą chcę być, o królu. Przedtem byłem sługą twego ojca, teraz będę twoim sługą - wtedy pokrzyżujesz radę Achitofela.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повернешся до міста, і скажеш Авессаломові: Перейшли твої брати, і цар твій батько перейшов за мною, і тепер я твій слуга, царю, остав мене живим, був я слугою твого батька тоді і до тепер і тепер я твій раб. І знищиш мені раду Ахітофеля.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wrócisz do miasta, powiesz Absalomowi: Chcę być twoim sługą, o królu! Przedtem byłem sługą twojego ojca, jednak teraz pragnę być twoim sługą – wtedy mógłbyś mi zniweczyć radę Achitofela.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wrócisz do miasta i powiesz Absalomowi: ʼJestem twoim sługą, królu. Byłem ja swego czasu sługą twojego ojca, lecz teraz jestem twoim sługąʼ, to na moją korzyść zniweczysz radę Achitofela.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A jeśli wrócisz do miasta i powiesz Absalomowi: Twoi bracia przeszli i król za mną przeszedł, ojciec twój, καὶ ἐὰν εἰς τὴν πόλιν ἐπιστρέψῃς καὶ ἐρεῖς τῷ Αβεσσαλωμ διεληλύθασιν οἱ ἀδελφοί σου καὶ ὁ βασιλεὺς κατόπισθέν μου διελήλυθεν ὁ πατήρ σου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2024-05-01T11:17:06Z</dcterms:modified>
</cp:coreProperties>
</file>