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czterech* lat Absalom powiedział do króla: Pozwól, że wybiorę się do Hebronu,** aby dopełnić mojego ślubu, który złożyłem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czterech : za G L τέσσαρα ἔτη; pod. S Vg, &lt;x&gt;100 15:7&lt;/x&gt; L; wg MT: czterdzieści; w dwóch Mss: czterdziestu dni : </w:t>
      </w:r>
      <w:r>
        <w:rPr>
          <w:rtl/>
        </w:rPr>
        <w:t>ארבעים 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&lt;x&gt;100 2:4&lt;/x&gt;; &lt;x&gt;100 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JHWH w Hebronie, &lt;x&gt;100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2024-05-01T01:21:10Z</dcterms:modified>
</cp:coreProperties>
</file>