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powiedział do niego: Idź w pokoju. On zatem wstał i udał się do Hebronu.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2024-05-01T11:05:05Z</dcterms:modified>
</cp:coreProperties>
</file>