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3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Chuszaj odpowiedział Absalomowi: Nie! Bo kogo wybrał JAHWE i ten lud, i wszyscy Izraelici, do tego będę należał i przy tym pozostanę.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oświadczył: Nie poszedłem. Chcę należeć do tego, którego wybrał JAHWE oraz ten lud, wszyscy Izraelici. Przy kimś takim chcę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odpowiedział Absalomowi: Nie! Lecz kogo wybierze JAHWE, ten lud i wszyscy mężczyźni Izraela, do tego będę należał i z nim pozostanę.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Chusaj Absalomowi: Nie; ale którego obrał Pan, i lud ten, i wszyscy mężowie Izraelscy, tego będę, i z nim zostanę.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Chuzaj Absalomowi: Nie! Bo tego będę, którego obrał JAHWE i wszytek ten lud, i wszytek Izrael: i z tym mieszkać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dał odpowiedź Absalomowi: Nie. Kogo bowiem wybrał Pan i ten lud wraz z całym Izraelem, przy nim i ja jestem, przy nim pozostanę.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odpowiedział Absalomowi: Nie! Bo kogo wybrał Pan i ten lud, i wszyscy mężowie izraelscy, do tego należę i przy tym pozostanę!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odpowiedział Absalomowi: Nie! Należę do tego, kogo wybrał JAHWE, ten lud i wszyscy Izraelici. Przy nim pozostanę.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odpowiedział Absalomowi: „Nie poszedłem, bo chcę być z tym, którego JAHWE i cały lud izraelski wybrali. Ja więc pozostanę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odpowiedział Abszalomowi: - Nie! Kogo wybrał Jahwe, ten lud i wszyscy Izraelici, do tego ja należę i z nim pozostanę.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Хусій до Авессалома: Ні, але за тим, кого вибрав Господь і цей нарід і кожний ізраїльський муж, за ним буду і з ним сидітиму.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Chuszaj odpowiedział Absalomowi: Nie! Lecz kogo wybrał WIEKUISTY, ten lud i wszyscy Israelici – do tego należę i przy nim zostaję.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odrzekł Absalomowi: ”Nie; ale będę należał do tego, kogo wybrał JAHWE oraz ten lud i wszyscy mężowie izraelscy, i u niego będę mieszkał.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2024-06-05T06:28:17Z</dcterms:modified>
</cp:coreProperties>
</file>