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ja właściwie będę służył? Czy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 nie jego synowi? Jak służyłem twemu ojcu,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komuż ja będę służył? izali nie synowi jego? Jakom służył ojcu twemu,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to jeszcze przydam: Komuż ja służyć będę? Aza nie synowi królewskiemu? Jakom słuchał ojca twego, tak będę słuchał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Komuż będę służyć? Czy nie jego synowi? Jak służyłem twemu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Komu będę służył? Czy nie jego synowi? Jak służyłem twojemu ojcu, tak będę służył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Czyż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mam służyć? Czy nie jesteś synem mego przyjaciela? Jak służyłem dotychczas twojemu ojcu, tak teraz będę służył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to będę służył? Czyż to nie jego synowi? Jak służyłem twemu ojcu, tak będę służył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подруге, кому я послужу? Чи не перед його сином? Так як я послужив перед твоїм батьком, так буду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drugie: Komu służę? Przecież synowi! Jak służyłem przed obliczem twojego ojca – tak to uczynię i 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mam służyć? Czy nie jego synowi? Jak służyłem twemu ojcu, taki będę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2024-05-23T09:09:09Z</dcterms:modified>
</cp:coreProperties>
</file>