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6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Achitofel powiedział do Absaloma: Pozwól, że wybiorę dwanaście tysięcy mężczyzn, powstanę, ruszę w pościg za Dawidem (jeszcze) tej nocy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2024-04-29T11:27:03Z</dcterms:modified>
</cp:coreProperties>
</file>