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radzę, by z uwagą zgromadzono do ciebie całego Izraela od Dan po Beer-Szebę, tylu w liczbie, ile jest piasku nad morzem, i abyś ty osobiście* ruszył do natarcia.**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ty osobiście, ּ</w:t>
      </w:r>
      <w:r>
        <w:rPr>
          <w:rtl/>
        </w:rPr>
        <w:t>ופָנֶיָך</w:t>
      </w:r>
      <w:r>
        <w:rPr>
          <w:rtl w:val="0"/>
        </w:rPr>
        <w:t xml:space="preserve"> , idiom: twoje oblicze.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do natarcia, ּ</w:t>
      </w:r>
      <w:r>
        <w:rPr>
          <w:rtl/>
        </w:rPr>
        <w:t>בַקְרָב</w:t>
      </w:r>
      <w:r>
        <w:rPr>
          <w:rtl w:val="0"/>
        </w:rPr>
        <w:t xml:space="preserve"> : wg G: pośród nich, ἐν μέσῳ αὐτῶν; </w:t>
      </w:r>
      <w:r>
        <w:rPr>
          <w:rtl/>
        </w:rPr>
        <w:t>בקרבם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2024-04-29T11:26:28Z</dcterms:modified>
</cp:coreProperties>
</file>