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Absalom i wszyscy Izraelici: Rada Chuszaja Arkity jest lepsza niż rada Achitofela. I tak JAHWE zrządził, że dobra rada Achitofela została odrzucona – po to, by JAHWE sprowadził na Absaloma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Absalom i wszyscy Izraelici stwierdzili: Lepsza jest rada Chuszaja Arkity niż rada Achitofela. Lecz to JAHWE tak zrządził, że trafna rada Achitofela została odrzucona po to, by JAHWE mógł sprowadzić na Absaloma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mężczyźni Izraela powiedzieli: Lepsza jest rada Chuszaja Arkity niż rada Achitofela. JAHWE bowiem postanowił zniweczyć dobrą radę Achitofela, aby JAHWE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Absalom i wszyscy mężowie Izraelscy: Lepsza jest rada Chusajego Arachity, niż rada Achitofelowa. Albowiem Pan był postanowił, aby rozerwana była rada Achitofelowa, która była dobra, a tak aby przywiódł Pan złe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 i wszyscy mężowie Izraelscy: Lepsza jest rada Chuzaj Arachitejczyka niżli rada Achitofel. A PANSKIM zrządzeniem rozerwana jest rada Achitofel pożyteczna, aby przywiódł JAHWE na Absaloma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wszyscy mężowie izraelscy orzekli: Rada Chuszaja Arkijczyka jest lepsza od rady Achitofela. To Pan tak zrządził, by udaremnić radę Achitofela, która była lepsza, gdyż Pan chciał sprowadzić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Absalom i wszyscy mężowie izraelscy: Lepsza jest rada Chuszaja Arkijczyka niż rada Achitofela. I było to zrządzeniem Pana, że dobra rada Achitofela została wniwecz obrócona, aby Pan sprowadził zgubę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Izraelici oświadczyli: Rada Chuszaja Arkity jest lepsza od rady Achitofela. JAHWE zrządził, że odrzucono dobrą radę Achitofela. W ten sposób JAHWE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Izraelici stwierdzili: „Rada Chuszaja Arkijczyka jest lepsza od rady Achitofela”. W rzeczywistości to sam JAHWE pozwolił zniweczyć radę Achitofela, która była dobra, aby na Absaloma sprowadzić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i wszyscy Izraelici zawołali: - Lepsza jest rada Chuszaja Arkity niż rada Achitofela! Jahwe to sprawił, że lepsza rada Achitofela została odrzucona, aby Jahwe mógł sprowadzić na Abszaloma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і кожний чоловік Ізраля: Добра порада Хусія Арахія, краща ніж порада Ахітофеля. І Господь заповів знищити добру пораду Ахітофеля, щоб Господь навів все зло на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oraz wszyscy mężowie Israela zawołali: Lepsza jest rada Chuszaja, Arkijczyka niż rada Achitofela! Bo WIEKUISTY zarządził, by zniweczyć korzystną radę Achitofela oraz by WIEKUISTY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mężowie izraelscy powiedzieli: ”Rada Chuszaja Arkijczyka jest lepsza niż rada Achitofela!” I sam JAHWE nakazał zniweczyć radę Achitofela, chociaż była dobra, żeby JAHWE mógł sprowadzić nieszczęście” na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2024-04-29T15:32:37Z</dcterms:modified>
</cp:coreProperties>
</file>