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słudzy Absaloma przyszli do tej kobiety do domu i zapytali: Gdzie są Achimaas i Jonatan? – kobieta ta odpowiedziała im: Przeszli strumyk z wodą.* Szukali zatem, lecz nie znaleźli – i powrócili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strumyk z wodą, </w:t>
      </w:r>
      <w:r>
        <w:rPr>
          <w:rtl/>
        </w:rPr>
        <w:t>הַּמָיִם מִיכַל</w:t>
      </w:r>
      <w:r>
        <w:rPr>
          <w:rtl w:val="0"/>
        </w:rPr>
        <w:t xml:space="preserve"> , hl; wg G: oczko wodne (?), μικρὸν τοῦ ὕδατος; wg G L : przeszli śpiesznie wodę, σπεύδοντες; em. na: w kierunku wody, </w:t>
      </w:r>
      <w:r>
        <w:rPr>
          <w:rtl/>
        </w:rPr>
        <w:t>מיבל המים</w:t>
      </w:r>
      <w:r>
        <w:rPr>
          <w:rtl w:val="0"/>
        </w:rPr>
        <w:t xml:space="preserve"> , &lt;x&gt;100 17:20&lt;/x&gt;L.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2024-04-29T10:23:59Z</dcterms:modified>
</cp:coreProperties>
</file>