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wszedł do Machanaim,* Absalom (dopiero) przeprawiał się przez Jordan, on, a z nim wszyscy Izraelici.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już w Machanaim,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Absalom, a z nim Izraelici, przeprawiali się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już przybył do Machanaim, gdy Absalom przeprawił się przez Jordan, on i wszyscy mężczyźni Izraela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już był przyszedł do Mahanaim, gdy Absalom przeprawił się przez Jordan, on i wszyscy mężowie Izraelscy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przyszedł do obozu. A Absalom przeprawił się przez Jordan sam i wszyscy mężowie Izraelscy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przybył do Machanaim, Absalom natomiast wraz ze wszystkimi Izraelitami przeprawił się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zdążył już dojść do Machanaim, podczas gdy Absalom dopiero przeprawiał się przez Jordan wraz ze wszystkimi mężami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Absalom przeprawiał się przez Jordan, a z nim wszyscy Izraelici, Dawid przybył już do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dotarł do Machanaim, kiedy Absalom wraz z wojskiem izraelskim przeprawiał się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przybył do Machanajim, a Abszalom przeszedł Jordan wraz ze wszystkimi Izraelitami, którzy byli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перейшов до Манама, і Авессалом перейшов Йордан він сам і кожний чоловік Ізраля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dotarł już do Machanaim, podczas gdy Absalom, otoczony wszystkimi Israelitami, przeprawił się przez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do Machanaim, natomiast Absalom przeprawił się przez Jordan, on i wszyscy mężowie izraelscy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przebył kolejne 59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2024-04-29T10:52:40Z</dcterms:modified>
</cp:coreProperties>
</file>