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Amasę zaś Absalom ustanowił nad zastępem zamiast Joaba.* A Amasa był synem pewnego mężczyzny imieniem Jitro,** Izraelity,*** który ożenił się**** z Abigail, córką Nachasza,***** a siostrą Serui, matki Joaba.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swoich wojsk — zamiast Joaba — Absalom ustanowił Amasę. Amasa był synem niejakiego Jetera, Izraelity,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ożenił się z Abigail, córką Nachasza i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Absalom ustanowił Amasę dowódcą wojska w miejsce Joaba. Amasa był synem mężczyzny imieniem Jitra, Izraelity, który obcował z Abigail, córką Nachasza, 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przełożył Absalom Amazę, miasto Joaba, nad wojskiem. A ten Amaza był synem męża, którego imię było Itra, Izraelczyk, który był wszedł do Abigajli, córki Nahasowej, siostry Sarwii, matki Joabowej.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postanowił Amazę miasto Joaba nad wojskiem. Amaza zaś był syn męża, którego zwano Jetra, z Jezraeli, który wszedł do Abigail, córki Naas, siostry Sarwijej, która była matka Joabowa.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wojsk został Amasa, ustanowiony przez Absaloma w miejsce Joaba. Amasa był synem pewnego Izraelity, któremu było na imię Jitra. Zbliżył się on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wodzem wojsk w miejsce Joaba Amasę; Amasa zaś był synem pewnego Ismaelity imieniem Jitro, który był żonaty z Abigail, córką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ustanowił Amasę dowódcą wojsk zamiast Joaba. Amasa był synem pewnego Izmaelity o imieniu Jitra, który wszedł do Abigail, córki Nachasza, siostry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wojska, w miejsce Joaba, Absalom postawił Amasę. Amasa był synem pewnego Izraelity imieniem Itro, który ożenił się z Abigail, córką Nachasza, a siostrą Serui,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ustanowił Amasę dowódcą wojska na miejsce Joaba. Amasa był synem pewnego człowieka zwanego Jitra, Ismaelity, który złączył się z Abigail, córką Nachasza a siostrą Cerui,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Авессалом поставив Амессая на місце Йоава над силою. І Амессай син чоловіка, якому імя Йотор Ізраліт, цей ввійшов до Авіґеї дочки Нааса сестри Сару матері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Absalom ustanowił wodzem wojsk Amasę zamiast Joaba. Zaś Amasa był synem męża o imieniu Itra, Israelczyka, a miał on stosunek z Abigailą, córką Nachasza, siostrą Ceruji, matki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miejsce Joaba Absalom ustanowił nad wojskiem Amasę; a Amasa był synem męża imieniem Jitra, Izraelity, który współżył z Abigail, córką Nachasza, siostrą Cerui, matki Joaba.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2:5&lt;/x&gt;; &lt;x&gt;130 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Pod. G B; Wg &lt;x&gt;130 2:17&lt;/x&gt; i G A : Ismaelity, </w:t>
      </w:r>
      <w:r>
        <w:rPr>
          <w:rtl/>
        </w:rPr>
        <w:t>הַּיִׁשְמְעֵאלִי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który ożenił się, </w:t>
      </w:r>
      <w:r>
        <w:rPr>
          <w:rtl/>
        </w:rPr>
        <w:t>אֲׁשֶר־ּבָא</w:t>
      </w:r>
      <w:r>
        <w:rPr>
          <w:rtl w:val="0"/>
        </w:rPr>
        <w:t xml:space="preserve"> , tj. który wszedł : być może chodzi o małżeństwo typu sadiqa, w którym mężatka nie przechodziła do rodziny męża, lecz pozostawała wraz z dziećmi w swoim rodzie, &lt;x&gt;100 17:25&lt;/x&gt;L.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Nachasz : imię raczej męskie, więc: (1) może omyłkowe wpisanie tego samego imienia, co w w. 27, zamiast: córki Jiszaja, jak w niektórych G Mss; (2) może Abigail była siostrą przyrodnią Dawida, podobnie jak Seruja, &lt;x&gt;100 17:25&lt;/x&gt;L.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2024-04-29T12:45:09Z</dcterms:modified>
</cp:coreProperties>
</file>