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Kuszyta i Kuszyta powiedział: Niech mój pan, król, pozwoli sobie oznajmić dobrą wieść, że JAHWE wymierzył ci dziś sprawiedliwość z ręki wszystkich, którzy powstali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Kuszyta: Niech mój pan, król, pozwoli sobie oznajmić dobrą wieść — powiedział. — JAHWE wymierzył ci dzisiaj sprawiedliwość, karząc tych wszystkich, którzy powstali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Kusz i powiedział: Mam dobrą nowinę, mój panie, królu! JAHWE cię wybawił dzisiaj z ręki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Chusy przyszedł i rzekł: Opowiada się królowi, panu memu, że cię wybawił Pan dzisiaj z ręki wszystkich, którzy powstali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Chusy i przyszedszy, rzekł: Dobrą nowinę niosę, panie, mój królu: bo osądził za tobą JAHWE dzisia z ręki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przybył Kuszyta. Kuszyta powiedział: Niech się raduje pan mój, król, dobrą nowiną. Właśnie dziś Pan wymierzył ci sprawiedliwość, [wybawiając cię] z ręki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niewolnik murzyński i rzekł: Niech pozwoli mój pan, król, oznajmić sobie pomyślną wiadomość, iż Pan wymierzył ci dzisiaj sprawiedliwość wobec wszystkich, którzy powstali przeciwko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przybył Kuszyta i oznajmił: Niech mój pan, król, przyjmie dobrą wiadomość, bo JAHWE wymierzył ci dziś sprawiedliwość, uwalniając z ręki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Kuszyta zbliżył się i powiedział do króla: „Panie mój, królu, oto jest dobra nowina! Dzisiaj JAHWE wybawił cię z mocy wszystkich powstających przeciw tobie!”.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nadbiegł Kuszyta i powiedział: - Niech dowie się pan mój, król, o dobrej nowinie: Jahwe sprawiedliwie uwolnił cię dziś od wszystkich, którzy powstali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Хусій прийшов і сказав цареві. Хай сповіститься моєму панові цареві, що сьогодні Господь спас тебе з руки всіх тих, що повстають проти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właśnie przybył Kuszyta. A Kuszyta zawołał: Niech mój pan i król pozwoli sobie opowiedzieć, bo dzisiaj WIEKUISTY wymierzył ci sprawiedliwość, wobec wszystkich, który powstali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wszedł Kuszyta i ten Kuszyta przemówił: ”Niech mój pan, król, przyjmie wiadomość, bo dzisiaj JAHWE cię osądził i oswobodził z ręki wszystkich, którzy powstają przeciwko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2024-05-06T20:22:55Z</dcterms:modified>
</cp:coreProperties>
</file>