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Zrobię to, co uznacie za słuszne w swoich oczach. Po czym król stanął przy bramie, a całe wojsko wychodziło setkami i tysiącami.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2024-05-06T11:12:20Z</dcterms:modified>
</cp:coreProperties>
</file>