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5"/>
        <w:gridCol w:w="1814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Joabowi doniesiono: Oto król płacze i zawodzi* nad Absalomem.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zawodzi, </w:t>
      </w:r>
      <w:r>
        <w:rPr>
          <w:rtl/>
        </w:rPr>
        <w:t>וַּיִתְאַּבֵל</w:t>
      </w:r>
      <w:r>
        <w:rPr>
          <w:rtl w:val="0"/>
        </w:rPr>
        <w:t xml:space="preserve"> , wg dwóch Mss ptc. </w:t>
      </w:r>
      <w:r>
        <w:rPr>
          <w:rtl/>
        </w:rPr>
        <w:t>תְאַּבֵל ־ מִ</w:t>
      </w:r>
      <w:r>
        <w:rPr>
          <w:rtl w:val="0"/>
        </w:rPr>
        <w:t xml:space="preserve"> 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2024-04-29T00:30:32Z</dcterms:modified>
</cp:coreProperties>
</file>