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(Dawid) nakłonił serce wszystkich jak jeden mąż Judejczyków, stąd posłali do króla: Wracaj ty i wszyscy twoi słudzy!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2024-04-29T05:18:25Z</dcterms:modified>
</cp:coreProperties>
</file>