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ruszył z powrotem. Przybył nad Jordan, a Judejczycy przybyli do Gilgal,* aby wyjść królowi na spotkanie i przeprawić króla przez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4:19&lt;/x&gt;; &lt;x&gt;60 5:10&lt;/x&gt;; &lt;x&gt;90 10:8&lt;/x&gt;; &lt;x&gt;90 11:14&lt;/x&gt;; &lt;x&gt;90 13:12&lt;/x&gt;; &lt;x&gt;90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2024-04-29T04:55:49Z</dcterms:modified>
</cp:coreProperties>
</file>