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spotkanie króla Dawida pośpieszył wraz z Judejczykami nad Jordan również Szymei, syn Gery, Beniaminita z Bachurim.*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16:5-10&lt;/x&gt;; &lt;x&gt;110 2:8-9&lt;/x&gt;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2024-04-29T04:52:42Z</dcterms:modified>
</cp:coreProperties>
</file>