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 nim także tysiąc mężczyzn z Beniamina. Syba zaś, sługa domu Saula, a z nim piętnastu jego synów i dwudziestu jego służących pośpieszyło nad Jordan (i zdążyło tam jeszcze) przed królem.*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przybyło tysiąc Beniaminitów. Syba zaś, zarządca domu Saula, wraz z piętnastoma synami i dwudziestoma sługami zjawił się nad Jordanem jeszcze przed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z nim tysiąc mężczyzn z Beniamina oraz Siba, sługa domu Saula, wraz ze swoimi piętnastoma synami i dwudziestoma sługami. I przeprawili się przez Jordan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tysiąc mężów z nim z Benjamitów; Syba także, sługa domu Saulowego, i piętnaście synów jego, i dwadzieścia sług jego z nim, i szczęśliwie się przeprawili za Jordan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mężów z Beniamina, i Siba, sługa domu Saulowego, i piętnaście synów jego, i dwadzieścia sług było z nim. I wskoczywszy w Jordan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przy nim tysiąc Beniaminitów. Także Siba, sługa rodziny Saula, wraz z piętnastoma swymi synami i dwudziestoma swymi sługami przeprawił się przez Jordan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 nim tysiąc Beniaminitów; Syba natomiast, zarządca domu Saula, wraz z piętnastu swoimi synami i dwudziestu sługami przeprawił się przez Jordan jeszcze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Szimei, syn Gery, Beniaminita, który pochodził z Bachurim, pospieszył z Judejczykami, by spotkać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syn Gery, Beniaminita z Bachurim, również poszedł, aby wyjść wraz z Judejczykami na spotkanie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również Szimi, syn Gery z pokolenia Beniamina, z Bachurim, i przyszedł z Judejczykami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 Семеї син Ґира, сина Єменія, з Вауріма і зійшов з мужами Юди на зустріч цареві Давидові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pospieszył też Szymej, syn Gery, Jeminita z Bachurim, schodząc razem z judzkimi mężami naprzeciw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z nim tysiąc mężów z Beniamina. (Był z nim również Ciba, sługa domu Saula, oraz jego piętnastu synów i dwudziestu sług; i pomyślnie dotarli nad Jordan przed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podjęli się trudu przeniesienia króla, καὶ ἐλειτούργησαν τὴν λειτουργίαν τοῦ διαβιβάσαι τὸν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2024-04-29T06:39:28Z</dcterms:modified>
</cp:coreProperties>
</file>