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twój sługa, że to on zgrzeszył, ale oto przyszedłem dziś jako pierwszy z całego domu Józefa, aby zejść na spotkanie mojego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twój sługa wiem, że zgrzeszyłem, lecz teraz właśnie przyszedłem jako pierwszy z całego domu Józefa, aby spotkać mojego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wie bowiem, że zgrzeszył. A oto dziś przyszedłem pierwszy z całego domu Józefa, aby wyjść na spotkanie mojego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zna sługa twój, żem zgrzeszył; a otom dziś przyszedł pierwej niż kto ze wszystkiego domu Józefowego, abym zajechał drogę królowi, panu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bowiem, sługa twój, grzech mój i przetom dziś pierwszy przyszedł ze wszytkiego domu Jozefowego, i wyszedłem przeciwko panu memu,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sługa twój, zdaję sobie sprawę z tego, że zawiniłem; dziś więc przychodzę pierwszy z całej rodziny Józefa; wychodzę naprzeciw mego pana i 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twój sługa, iż zgrzeszył, ale oto dzisiaj przyszedłem jako pierwszy z całego domu Józefa, aby wyjść na spotkanie mojego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Niech mój pan nie poczyta mi winy i niech nie pamięta tego, czym zawinił twój sługa w dniu, w którym mój pan, król, wychodził z Jerozolimy. Niech król nie bierze sobie tego do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„Niech mój pan mnie nie obwinia za występek i nie pamięta tego, czym twój sługa zawinił w dniu, kiedy król, mój pan, opuszczał Jerozolimę! Niech król nie ma o to żalu!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króla: - Nie poczytuj mi, panie mój, winy, i nie pamiętaj o przewinieniu, które popełnił twój sługa owego dnia, kiedy to pan mój, król, opuszczał Jerozolimę. Nie bierz sobie królu tego do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царя: Хай мій пан не роздумує над беззаконням і не згадай те, що твій раб згрішив в дні, в якому мій пан цар виходив з Єрусалиму, щоб цар поклав до свого серця,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króla: Niech mi mój pan nie przypisze winy i nie pamięta tego, co zawinił twój sługa w dniu, gdy mój pan i król wychodził z Jeruszalaim; niech król tego nie bierze do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twój sługa dobrze wie, że to ja zgrzeszyłem; oto więc dzisiaj przybyłem pierwszy z całego domu Józefa, by wyjść na spotkanie mojemu panu, królowi”.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2024-04-28T22:37:58Z</dcterms:modified>
</cp:coreProperties>
</file>