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odpowiedział: Panie mój, królu! Mój sługa mnie oszukał. Bo powiedział mu twój sługa: Osiodłaj mi osła, a wsiądę na niego i pojadę z królem – bo twój sługa jest chromy.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2024-04-28T21:18:11Z</dcterms:modified>
</cp:coreProperties>
</file>