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Po co jeszcze wypowiadasz swoje słowa? Powiedziałem: Ty i Syba podzielicie się polem.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Nie musisz już więcej mówić. Postanowiłem: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mu: Po co jeszcze mówisz o swoich sprawach? Już powiedziałem: Ty i Siba podzielcie się polem.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 mu tedy król: Cóż masz więcej mówić w sprawie twojej? Jużem rzekł, ty i Syba, podzielcie się majętnością.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mu król: Cóż więcej mówisz? Już to pewna, com rzekł: Ty a Siba podzielcie się imieniem.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odpowiedział: Po co przedłużasz rozmowę? Postanawiam, że ty i Siba podzielicie pola między siebie.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rzekł do niego: Po cóż mówisz jeszcze o swoich sprawach? Rozstrzygam tak: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Chociaż cały dom mojego ojca nie zasłużył u mojego pana, króla, na nic innego jak tylko na śmierć, ty jednak posadziłeś swego sługę wśród tych, którzy jadają przy twoim stole. Jakie mam prawo, by raz jeszcze błagać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było w całej rodzinie mego ojca nikogo, kto by według ciebie, królu, mój panie, nie zasługiwał na śmierć. Pomimo to przyjąłeś mnie do grona jedzących przy twoim stole. Nie mam więc żadnego prawa, by jeszcze błagać króla o litość”.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Cały dom mego ojca nie był godzien niczego innego jak śmierci u mego pana, króla. Ty zaś sługę twego uczyniłeś uczestnikiem twego stołu. Czyż miałbym prawo domagać się jeszcze czegoś od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увесь дім батька мого не був (іншим) хіба мужами смерті перед моїм паном царем, і ти поставив твого раба між тими, що їдять при твому столі. І яке в мені ще оправдання, щоб мені ще кликати до царя?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cały dom mojego ojca nie mógł się niczego spodziewać, oprócz śmierci od mego pana i króla. A jednak umieściłeś swojego sługę pomiędzy swoimi stołownikami. Więc jakie pozostało mi jeszcze prawo, jakie roszczenie względem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król mu rzekł: ”Po cóż jeszcze wypowiadasz słowa? Oto mówię: ty i Ciba macie się podzielić polem”.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2024-04-28T19:56:52Z</dcterms:modified>
</cp:coreProperties>
</file>