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przeprawił się do Gilgal, a Kimham przeprawił się z nim. Również cały lud Judy przeprawiał króla,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przeprawił się do Gilgal, a Kimham razem z nim. Przy przeprawie towarzyszył królowi lud z Judy,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Gilgal, poszedł też z nim Kimham. Cały lud Judy towarzyszył królowi, a także połowa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król do Galgal, przyszedł też z nim Chymham. Wszystek też lud Judzki prowadził króla, także i połowa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król do Galgala i Chamaam z nim, a wszytek lud Judzki przeprowadzał króla, a połowica tylko była z 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Gilgal. Szedł z nim Kimham. Cały lud z Judy oraz połowa wojska izraelskiego towarzyszyli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pociągnął do Gilgal. Kimham szedł z nim. Także cały zbrojny lud z Judy pociągnął za królem, jak również połowa zbrojnego ludu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przekroczył Jordan, przeprawił się także król. Potem ucałował Barzillaja i pobłogosławił go, a ten 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rzesza przeprawiła się przez Jordan, tak jak wcześniej król się przeprawił. Król ucałował Barzillaja i pobłogosławił go, po czym on powrócił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przeszedł przez Jordan, przeprawił się i król, po czym ucałował Barzillaja i pobłogosławił mu. [Ten zaś]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перейшов Йордан, і цар перейшов. І поцілував цар Верзеллія і поблагословив його, і він повернув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lud przeprawił się przez Jarden, a następnie przeprawił się i król. Nadto król ucałował Barzylaja i go pożegnał; a on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przeprawiał się do Gilgal, razem z nim przeprawił się Kimham, a także cała Juda, jak również połowa ludu izraelskiego, żeby przeprowadzić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2024-04-29T04:56:15Z</dcterms:modified>
</cp:coreProperties>
</file>