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przybyli do króla wszyscy Izraelici i powiedzieli do króla: Dlaczego nasi bracia, Judejczycy, wykradli nam ciebie i przeprawili przez Jordan króla wraz z jego domem, a z nim wszystkich ludzi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2024-04-29T03:20:38Z</dcterms:modified>
</cp:coreProperties>
</file>