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bitwie) zaś Izrael uciekł, każdy do swojego namiotu.*Zaczął też cały lud rozsądzać w obrębie wszystkich plemion Izraela. (Ludzie) mówili: Król wyrwał nas z dłoni naszych wrogów i on ocalił nas z dłoni Filistynów, a teraz uciekł z kraju przed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2024-04-29T01:04:27Z</dcterms:modified>
</cp:coreProperties>
</file>