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zatem posłańców do mieszkańców Jabesz-Gilead i (kazał) im powiedzieć: Błogosławieni jesteście u JAHWE za to, że wyświadczyliście tę łaskę waszemu panu Saulowi przez to, że go pochowaliście.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2024-05-07T09:57:46Z</dcterms:modified>
</cp:coreProperties>
</file>