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(Joab ze swoimi ludźmi) przyszli, oblegli go w Abel-Bet -Maaka, usypali wał* do miasta, stanął (on) naprzeciw umocnień i cały lud, który był z Joabem, szturmował,** aby zburzyć mur.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wał, </w:t>
      </w:r>
      <w:r>
        <w:rPr>
          <w:rtl/>
        </w:rPr>
        <w:t>סֹלְלָה</w:t>
      </w:r>
      <w:r>
        <w:rPr>
          <w:rtl w:val="0"/>
        </w:rPr>
        <w:t xml:space="preserve"> , lub: kopiec, rampę.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rozważał, ενοοῦσαν.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2024-04-27T05:31:59Z</dcterms:modified>
</cp:coreProperties>
</file>