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poszli zatem za Szebą, synem Bikriego, zamiast za Dawidem, natomiast Judejczycy przylgnęli do swojego króla (i podążali za nim) od Jordanu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2024-04-27T13:09:18Z</dcterms:modified>
</cp:coreProperties>
</file>