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za nim ludzie Joaba oraz Kreteńczycy i Pletejczycy,* i wszyscy dzielni wojownicy – wyszli z Jerozolimy, aby ścigać Szebę, syna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za nim z Jerozolimy ludzie Joaba oraz Kreteńczycy i Pletejczycy, wszyscy dzielni wojownicy,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z nim ludzie Joaba oraz Keretyci, Peletyci i wszyscy dzielni wojownicy. Wyruszyli z Jerozolimy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wyszli z nim mężowie Joabowi, i Chertczycy i Feletczycy, i wszystko rycerstwo, a wyszli z Jeruzalemu w pogoń za Sebą, synem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z nim mężowie Joab, Cerety też i Felety, i wszyscy duży wyszli z Jeruzalem, aby gonili Sebę,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Joaba wyruszyli więc za nim wraz z Keretytami, Peletytami i wszystkimi bohaterami. Ciągnęli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nim tedy wojownicy Joaba i Kreteńczycy, i Pletejczycy wraz ze wszystkimi rycerzami, i wyszli z Jeruzalemu, aby puścić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za nim ludzie Joaba: Keretyci, Peletyci i wszyscy wojownicy. Opuścili Jerozolimę,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dowodzone przez Joaba, jak też Keretyci, Peletyci i wszyscy doborowi żołnierze wyruszyli pod wodzą Abiszaja. Wyszli z Jerozolimy i zaczęli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[z Abiszajem] ludzie Joaba, Kereci, Peleci i wszyscy wojownicy. Wyszli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за ним мужі Йоава і хереттії і фелеттії і всі сильні і вийшли з Єрусалиму, щоб гнатися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za nim mężowie Joaba, wraz z Kretejczykami, Pletejczykami oraz całym rycerstwem; wyszli z Jeruszalaim by ścigać Szebę, syna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Joaba i Keretyci, i Peletyci oraz wszyscy mocarze wyruszyli za nim; i wyruszyli z Jerozolimy, by ścigać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8:16-18&lt;/x&gt;;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2024-04-27T07:16:02Z</dcterms:modified>
</cp:coreProperties>
</file>