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wydał w rękę Gibeonitów, a ci rozczłonkowali ich na górze* przed obliczem JAHWE, tak że padło ich siedmiu** razem, a zostali oni uśmierceni w dniach żniwa, w pierwszych (dniach), na początku żniw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wydał Gibeonitom, a oni rozczłonkowali ich na górze przed obliczem JAHWE, tak że zginęło ich siedmiu razem. Ponieśli oni śmierć na początku żniw, w pierwszych dniach zbiorów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Gibeonitów, a oni powiesili ich na górze przed JAHWE. Razem umarło ich siedmiu, zostali zabici w pierwsze dni żniw,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w ręce Gabaonitów, i powiesili je na górze przed Panem. I umarli oni siedmiu pospołu, a pobici są w pierwsze dni żniwa,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w ręce Gabaonczyków, którzy je ukrzyżowali na górze przed JAHWE. I legli ci siedm pospołu zamordowani w pierwsze dni żniwa, gdy się poczynało żniwo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w ręce Gibeonitów. Powiesili ich oni na wzgórzu wobec Pana. Razem zginęło ich siedmiu. Zostali straceni w pierwsze dni żniw; był to początek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Gibeonitom. Ci wbili ich na pal na górze przed Panem, tak iż siedmiu ich zginęło naraz. Pozbawieni zaś zostali życia w pierwszych dniach żniwa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Gibeonitów. Ci powiesili ich na górze przed JAHWE. I tak zginęło siedmiu razem. Zostali pozbawieni życia w pierwszych dniach żniw,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ich Gabaonitom, którzy powiesili ich na wzgórzu przed JAHWE. Razem zginęło ich tam siedmiu. Stracono ich na samym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Gibeonitów, którzy powiesili ich na górze przed Jahwe. Siedmiu ich [zginęło] równocześnie. Zostali zgładzeni w pierwszych dniach żniw,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їх в руку Ґаваонітів, і вони повісили їх на сонці на горі перед Господом, і цих сім впали разом. І вони померли в днях жнив, в перших (днях) на початку жнив ячменю.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Gibeonitów, którzy ich powiesili na górze, przed WIEKUISTYM; tak, że razem zginęło z nich siedmiu. Zostali zabici w pierwsze żniwa, mianowicie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ich w rękę Gibeonitów i ci wystawili ich na górze przed obliczem JAHWE, tak iż tych siedmiu padło razem; a zostali uśmierceni w pierwszym dniu żniwa, na początku żniwa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siedmiu, za qere.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kwietniu, hbr. miesiącu Zif.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2024-05-03T21:46:41Z</dcterms:modified>
</cp:coreProperties>
</file>