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 tak, że zdrętwiała mu ręka i przywarła do miecza. JAHWE doprowadził w tym dniu do wielkiego zwycięstwa. Ustępujące wojsko zawróciło wzmocnione jego przykładem, ale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się z Filistynami, aż mu ręka omdlała i przywarła do miecza. Tego dnia JAHWE sprawił wielkie zwycięstwo. Lud zaś zawrócił tylko po to, żeby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powstawszy bił Filistyny, tak iż ustała ręka jego, i zdrętwiała ręka jego przy mieczu. Tedy sprawił Pan wielkie wybawienie dnia onego, tak, że się lud wrócił za nim, tylko aby korzyści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wyciągnęli mężowie Izraelscy, ten stał i bił Filistyny, aż ustała ręka jego i zdrętwiała z mieczem. I uczynił JAHWE zbawienie wielkie dnia onego, i lud, który był uciekł, wrócił się zbierać korzyści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wtedy powstał i bił się z Filistynami, dopóki nie omdlała mu ręka i nie przywarła do miecza. W tym dniu właśnie Pan sprawił wielkie zwycięstwo. Wojsko wróciło tylko po to, 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bił Filistyńczyków, aż mu zdrętwiała ręka i przywarła do miecza, a Pan dał w tym dniu wielkie zwycięstwo. Wtedy wojsko zawróciło za jego przykładem, lecz już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wytrwał i bił Filistynów aż omdlała mu ręka i zesztywniała na mieczu. Tego dnia JAHWE dał wielkie zwycięstwo, a lud wrócił do Eleazara tylko po to, aby zebrać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wystąpił i bił Filistynów, aż zdrętwiała mu ręka i przywarła do rękojeści miecza. W tym dniu JAHWE pozwolił Izraelowi odnieść wielkie zwycięstwo. Wojsko nie potrzebowało wracać do Eleazara, jak tylko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stał [mężnie] i powalił tylu Filistynów, aż mu ręka omdlała i zesztywniała na mieczu. Tego dnia Jahwe sprawił wielkie zwycięstwo i lud powrócił do Eleazara [tylko]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powstał i raził Pelisztinów, dopóki nie ustała jego dłoń, bo jego dłoń przylgnęła do miecza. Tego dnia WIEKUISTY dał wielkie zwycięstwo; po czym lud za nim powrócił, już tylko aby zbierać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Filistynów, dopóki ręka mu się nie zmęczyła, a jego ręka ciągle trzymała miecz, tak iż w owym dniu JAHWE dokonał wielkiego wybawienia: a lud powrócił za nim tylko po to, by ogołocić pobitych.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2024-05-29T10:58:44Z</dcterms:modified>
</cp:coreProperties>
</file>