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twierdzy,* a w Betlejemie stacjonowała akurat załoga filistyńska.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tym czasie w twierdzy, a w Betlejem stacjonowała akurat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obronnym, a załoga filistyńska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ten czas był na miejscu obronnem: straż też Filistyńska na ten czas była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w zamku, lecz stanowisko Filistynów na ten czas było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straż przednia Filistynów znajdowała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czekał w miejscu niedostępnym, a oddział Filistynów zajmował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[górskiej] twierdzy, a straż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табір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załoga pelisztyńska była w Betlechem, Dawid znajdował się w miejscu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placówka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twierdzy, </w:t>
      </w:r>
      <w:r>
        <w:rPr>
          <w:rtl/>
        </w:rPr>
        <w:t>מְצּודָה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2024-05-29T09:22:02Z</dcterms:modified>
</cp:coreProperties>
</file>