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przy bramie Betlejem i przynieśli ją Dawidowi. On jednak nie chciał jej pić.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waleczni wojownicy przebili się przez obóz Filistynów i zaczerpnęli wody ze studni betlejemskiej, która była przy bramie. Zabrali ją i przynieśli do Dawida. On jednak nie chciał jej pić, lecz wylał ją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wpadli ci trzej mocarze do obozu Filistyńskiego, i naczerpali wody z studni Betlehemskiej, która była u bramy; którą nieśli, i przynieśli do Dawida. Ale jej on nie chciał pić, lecz ją wylał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wdarli się trzej mocarze w obóz Filistyński i naczerpali wody ze studnie Betlejem, która była u bramy, i przynieśli do Dawida, lecz on nie chciał pić, ale ją ofiarował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wtedy ci trzej bohaterowie przez obóz filistyński i zaczerpnęli wody ze studni betlejemskiej, która jest przy bramie. Zabrali ją z sobą i przynieśli Dawidowi. On jednak pić jej nie chciał,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ci trzej rycerze przebili się przez obóz filistyński, naczerpali wody ze studni betlejemskiej, która jest przy bramie, i przynieśli ją Dawidowi. Lecz Dawid nie chciał jej pić, ale wylał ją jako ofiarę 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bohaterowie przebili się do obozu Filistynów i zaczerpnęli wody ze studni w Betlejem, która znajduje się przy bramie. Przynieśli ją Dawidowi, ale ten nie chciał pić, lecz wylał ją na cześć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wojownicy przebili się przez obóz Filistynów, zaczerpnęli wody ze studni, która była przy bramie w Betlejem, wrócili do Dawida i podali mu tę wodę. On jednak nie chciał się jej napić,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waleczni przedarli się przez obóz Filistynów, zaczerpnęli wody ze studni przy bramie w Betlejem i przynieśli Dawidowi. On jednak nie chciał jej pić i wylał ją [na ofiarę]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przez pelisztyński obóz, przebili się owi trzej rycerze i naczerpali wody z cysterny betlechemskiej, która była przy bramie, zabrali i przynieśli ją Dawidowi. Ten jednak nie chciał jej pić, po czym wylał ją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mocarze przedarli się do obozu Filistynów i naczerpali wody z cysterny betlejemskiej, która jest przy bramie, i niosąc, przynieśli ją Dawidowi; a on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2024-05-29T11:07:33Z</dcterms:modified>
</cp:coreProperties>
</file>