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6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Szaalbonitczyk, Bene-Jaszen,* Jehonatan,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Szaalbonita, Bene-Jaszen,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Szaalbończyk, Jonatan, z synów Jaszena;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Elijachba Salabończyk; z synów Jassonowych Jonatana;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Eliaba z Salaboni, synowie Jassen, Jonatan,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z Szaalbim; Jaszen, syn Jonatana;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z Szaalbon, Bene-Jaszen, Jehonatan,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Szaalbonita, Jonatan spośród synów Jaszena,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z Szaalbon; Bene-Jaszen; Jehonatan;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Eljachba z Szaalbon, Jaszen z Nun,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Еліасу Салавоніт, сини Ясана, Йонатан,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Eljachba z Szaalbin; Bne Jaszen,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Szaalbonita, synowie Jaszena, Jonatan,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Bene-Jaszen, ּ</w:t>
      </w:r>
      <w:r>
        <w:rPr>
          <w:rtl/>
        </w:rPr>
        <w:t>בְנֵי יָׁשֵן</w:t>
      </w:r>
      <w:r>
        <w:rPr>
          <w:rtl w:val="0"/>
        </w:rPr>
        <w:t xml:space="preserve"> , lub: synowie Jaszana,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2024-05-29T11:30:11Z</dcterms:modified>
</cp:coreProperties>
</file>