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4"/>
        <w:gridCol w:w="2936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Ammonita, Nacharaj Beerotczyk, noszący broń* Joaba, syna Serui,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Ammonita, Nacharaj z Beerot, giermek Joaba, syna Serui,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Ammonita, Nacharaj Beerotczyk, giermek Joaba, syna Serui;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Ammonitczyk; Nacharaj Berotczyk, który nosił broń Joaba, syna Sarwii;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z Ammoni, Naharai Berotczyk, giermek Joaba, syna Sarwijej,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Ammonita i Nachraj z Beerot, obaj giermkowie Joaba, syna Serui;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Ammonita, Nacharai z Beerot, giermek Joaba, syna Serui,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Ammonita, Nachraj Beerotyta, giermkowie Joaba, syna Serui,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Ammonita; Nacharaj z Beerot, giermek Joaba, syna Serui;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Celek Ammonita, Nachraj z Beerot, giermek Joaba, syna Cerui,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Еліє Амманіт, Ґелорей Виротей, що носить зброю Йоава сина Саруя,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Celek, Ammonita; Nacharai z Beerot, germek Joaba, syna Ceruji;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Celek Ammonita, Nachraj Beerotczyk, giermkowie Joaba, syna Cerui,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giermek.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2024-05-29T09:40:41Z</dcterms:modified>
</cp:coreProperties>
</file>