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Chetyta* – wszystkich razem trzydziestu siedmiu.**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 — razem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Chetyta. Razem wszystkich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Uryjasz Hetejczyk. Owa wszystkich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 Hetejczyk. Wszytkich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Chittyta. Razem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Chetejczyk, razem wszystkich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Chetyta; wszystkich ich było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Uriasz Chetyta. Wszystkich razem było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Urija Chittyta. Razem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Урія Хеттей, всіх тридцять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Urja Chittejczyk – razem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Hetyta – razem trzydziestu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11:17&lt;/x&gt;; &lt;x&gt;100 23:39&lt;/x&gt;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2024-05-29T08:58:40Z</dcterms:modified>
</cp:coreProperties>
</file>