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jest z moim domem u Boga? Czy nie zawarł ze mną wiecznego przymierza,* ułożonego we wszystkim i pewnego? Czyż całemu mojemu zwycięstwu** i całej rozkoszy nie sprawi rozkwitu?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 z moim domem u Boga? Czy nie zawarł ze mną wiecznego przymierza, ujmującego wszystko i pewnego? On potwierdzi me zwycięstwo, da zakwitnąć mej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mój dom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przed Bogiem, to jednak zawarł ze mną wieczne przymierze, utwierdzone we wszystkim i pewne.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całe moje zbawienie i 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pragnienie,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daje temu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nie taki jest dom mój przed Bogiem, jednak przymierze wieczne postanowił ze mną, utwierdzone we wszystkiem i obwarowane. A w temci jest wszystko zbawienie moje, i wszystka uciecha moja, aczkolwiek temu jeszcze wzrostu 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 wielki jest dom mój u Boga, żeby przymierze wieczne ze mną uczynił, utwierdzone we wszem i obwarowane. Wszytko bowiem zbawienie moje i wszystka wola i nie masz niczego z niej, co by nie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postępuje Bóg z moim domem? Albowiem przymierze wieczne zawarł ze mną, we wszystkim ustalone i zabezpieczone. Czyż nie zapewni rozwoju temu, co mi do zbawienia służy, i każdemu pragnieniu?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jest z domem moim u Boga? Wszak przymierze wieczne zawarł ze mną, Pod każdym względem ułożone i zabezpieczone. Czyżby nie miał rozwinąć wszystkiego, Co dotyczy zbawienia mojego i co jest życzeniem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jest z moim domem u Boga? Wieczne przymierze zawarł ze mną, Pod każdym względem ułożone i zabezpieczone, Czy to nie On sprawi, że rozwinie się całe moje zbawienie i wszystkie moje 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Bóg postąpił z moim rodem: zawarł ze mną wieczyste przymierze, doskonale ustalone i zabezpieczone. On mi zapewnia wszelkie zwycięstwo i spełnia każde moje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podobnie jest z moim domem u Boga? Zaiste, wieczne dał mi przymierze, we wszystkim określone i zapewnione. Całe moje zbawienie i całe moje szczęście czyż nie z Niego wyrasta?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не так мій дім з сильним? Бо вічний заповіт мені поклав, приготовлений в усім часі, стережений, бо все моє спасіння і все бажання, бо не проросте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mój dom nie stoi tak wobec Boga? Przecież mi ustanowił wieczne przymierze, urządzone i utwierdzone we wszystkim. Tak, jeśli mi coś służy do zbawienia oraz radości – czy nie pozwoli się temu rozwinąć?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mój dom nie jest jakby u Boga? On bowiem ustanowił dla mnie przymierze po czas niezmierzony, we wszystkim pięknie uporządkowane i zabezpieczone. Ponieważ jest to całe moje wybawienie i całe me upodobanie, czyż on nie zapewni temu wzrostu?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89:29&lt;/x&gt;; &lt;x&gt;230 132:12&lt;/x&gt;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powodzeniu.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2024-05-29T11:42:40Z</dcterms:modified>
</cp:coreProperties>
</file>