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Arawna wyjrzał i zobaczył króla wraz z jego sługami, którzy przechodzili (od swojej strony) do niego, Arawna wyszedł, pokłonił się królowi twarzą do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2024-05-05T04:01:38Z</dcterms:modified>
</cp:coreProperties>
</file>