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(Isz-Boszet) nie był już w stanie odpowiedzieć Abnerowi słowem, ponieważ się go obawiał.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2024-04-29T01:37:04Z</dcterms:modified>
</cp:coreProperties>
</file>