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to teraz, o Dawidzie bowiem JAHWE powiedział: Za pośrednictwem Dawida, mojego sługi, wybawię mój lud Izraela z ręki Filistynów oraz z ręki wszystkich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2024-04-29T07:55:18Z</dcterms:modified>
</cp:coreProperties>
</file>