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również z Beniaminitami, po czym udał się do Hebronu na rozmowy z Dawidem. Miał mu przedstawić to wszystko, co Izrael oraz plemię Beniamina uznały za rzecz właściwą.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to samo do uszu Beniaminitów. Potem Abner poszedł, aby zawiadomić Dawida w Hebronie o wszystkim, co wydało się słuszne Izraelowi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Abner i do Benjamińczyków. Potem odszedł Abner, aby mówił z Dawidem w Hebronie wszystko, co dobrego było w oczach Izraela, i w oczach wszystkiego domu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Abner i do Beniamina. I poszedł, aby mówił do Dawida w Hebron wszytko, co się podobało Izraelowi i wszytkiemu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tłumaczył Abner Beniaminitom. Potem udał się Abner, by donieść Dawidowi w Hebronie o wszystkim tym, co wydało się słuszne Izraelitom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przemawiał również do Beniaminitów oraz poszedł, aby rozmówić się z Dawidem w Hebronie i powiedzieć mu wszystko, co uznali za dobre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przekonywał także Beniaminitów. Potem poszedł, aby pomówić z Dawidem w Hebronie o wszystkim, co Izrael i dom Beniamina uznali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rozmówił się też z Beniaminitami. W końcu udał się do Hebronu, aby jasno przedstawić Dawidowi decyzje, jakie podjęli Beniaminici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również z Beniaminitami. Potem poszedł Abner zawiadomić Dawida w Chebronie o tym, co uważali za słuszne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Авеннир до ух Веніяміна. І пішов Авеннир, щоб говорити до ух Давида в Хевроні все, що угодне було в очах Ізраїля і в очах всього дому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Abner przemawiał do Binjaminitów. Nadto Abner wyruszył, by w Hebronie opowiedzieć Dawidowi o wszystkim, co znalazło upodobanie w oczach Israela oraz w oczach całego domu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mówił też do uszu Beniamina, po czym Abner zaczął także mówić do uszu Dawida w Hebronie wszystko to, co było dobre w oczach Izraela i w oczach całego domu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2024-04-28T19:00:35Z</dcterms:modified>
</cp:coreProperties>
</file>