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 Joab i cały zastęp, który był z nim, Joabowi doniesiono: Abner, syn Nera, przyszedł do króla,* a on go wyprawił i (Abner) odszedł w 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króla, </w:t>
      </w:r>
      <w:r>
        <w:rPr>
          <w:rtl/>
        </w:rPr>
        <w:t>אֶל־הַּמֶלְֶך</w:t>
      </w:r>
      <w:r>
        <w:rPr>
          <w:rtl w:val="0"/>
        </w:rPr>
        <w:t xml:space="preserve"> , wg 4QSam a : do Dawida, </w:t>
      </w:r>
      <w:r>
        <w:rPr>
          <w:rtl/>
        </w:rPr>
        <w:t>אל דויד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2024-04-29T06:43:29Z</dcterms:modified>
</cp:coreProperties>
</file>