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zawiruje* (ona) na głowie Joaba i na całym domu jego ojca,** i niech nie zostanie odcięty od domu Joaba cierpiący na wycieki ani trędowaty, ani dzierżący wrzeciono,*** ani poległy od miecza, ani cierpiący na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ojca, </w:t>
      </w:r>
      <w:r>
        <w:rPr>
          <w:rtl/>
        </w:rPr>
        <w:t>אָבִיו</w:t>
      </w:r>
      <w:r>
        <w:rPr>
          <w:rtl w:val="0"/>
        </w:rPr>
        <w:t xml:space="preserve"> : wg 4QSam a : Joaba, </w:t>
      </w:r>
      <w:r>
        <w:rPr>
          <w:rtl/>
        </w:rPr>
        <w:t>בית יואב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ani dzierżący wrzeciono, </w:t>
      </w:r>
      <w:r>
        <w:rPr>
          <w:rtl/>
        </w:rPr>
        <w:t>מַחֲזִיקּבַּפֶלְֶך</w:t>
      </w:r>
      <w:r>
        <w:rPr>
          <w:rtl w:val="0"/>
        </w:rPr>
        <w:t xml:space="preserve"> , tj. (1) zmuszony do prac typowych dla kobiet; (2) chodzący o kulach, przy odwołaniu się do fenickiej etymologii słowa ּ</w:t>
      </w:r>
      <w:r>
        <w:rPr>
          <w:rtl/>
        </w:rPr>
        <w:t>פֶלְֶך</w:t>
      </w:r>
      <w:r>
        <w:rPr>
          <w:rtl w:val="0"/>
        </w:rPr>
        <w:t xml:space="preserve"> . Słowo to może odnosić się również do okręgu geograficznego, zob. np. &lt;x&gt;160 3:9&lt;/x&gt;, 12,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2024-04-29T02:00:56Z</dcterms:modified>
</cp:coreProperties>
</file>