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jego brat Abiszaj zabili Abnera za to, że uśmiercił on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jego brat Abiszaj zabili Abnera za to, że on zabił ich brata Asahela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przeto iż on też był zabił Asaela, brata ich, w bitwie u Gabaona.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dlatego że był zabił Asaela, brata ich, w Gabaon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jego brat, Abiszaj, zamordowali Abnera, gdyż przez niego umarł ich brat, Asahel, w bitwie koło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on pozbawił życia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Abiszaj, jego brat, zamordowali Abnera za to, że uśmiercił Asahela,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Joab i jego brat Abiszaj zabili Abnera za to, że zabił on Asaela, ich brata, podczas bitwy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Joab i Abiszaj, jego brat, zamordowali Abnera, ponieważ zabił brata ich, Asahela, podczas bitwy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Йоав же і його брат Авесса засідалися на Авеннира за те, що він забив Асаїла його брата в Ґаваоні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Joab i jego brat Abiszaj zamordowali Abnera, bo on zabił ich brata Asahela w walce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Abiszaj, jego brat, zabili Abnera za to, że uśmiercił Asahela,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2024-04-29T04:11:23Z</dcterms:modified>
</cp:coreProperties>
</file>