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uśmiercił Asaela, ich brata, w bitwie pod Gibeonem.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2024-04-29T06:36:41Z</dcterms:modified>
</cp:coreProperties>
</file>