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Jitream* należący do Egli,** żony Dawida. Ci urodzili się Dawidowi w Hebronie.***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Jitream, </w:t>
      </w:r>
      <w:r>
        <w:rPr>
          <w:rtl/>
        </w:rPr>
        <w:t>יִתְרְעָם</w:t>
      </w:r>
      <w:r>
        <w:rPr>
          <w:rtl w:val="0"/>
        </w:rPr>
        <w:t xml:space="preserve"> , czyli: niech się rozrośnie lud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Egla, </w:t>
      </w:r>
      <w:r>
        <w:rPr>
          <w:rtl/>
        </w:rPr>
        <w:t>עֶגְלָה</w:t>
      </w:r>
      <w:r>
        <w:rPr>
          <w:rtl w:val="0"/>
        </w:rPr>
        <w:t xml:space="preserve"> , czyli: jałówka.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2024-04-28T19:50:30Z</dcterms:modified>
</cp:coreProperties>
</file>