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zdobył twierdzę Syjon –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zdobył twierdzę Syjon. Stała się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wziął Dawid zamek Syoński, a toć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wziął zamek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Syjon; jest ona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Syjon. Ona stała się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zdobył twierdzę Syjon, nazwaną potem Miastem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opanował warownię Syjon, to jest Miasto Dawidowe.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захопив Давид околицю Сіона - [це місто Давида].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Dawid zdobył twierdzę Cyon, czyli miasto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Dawid przystąpił do zdobywania twierdzy Syjon,” czyli Miasta Dawidowego.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2024-05-07T04:41:03Z</dcterms:modified>
</cp:coreProperties>
</file>